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-597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0067-01-2024-002471-88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Толкачева </w:t>
      </w:r>
      <w:r>
        <w:rPr>
          <w:rStyle w:val="cat-UserDefinedgrp-3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 А.С.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 А.С.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Толкачева А.С.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Толкачева А.С.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36rplc-3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Толкачева А.С.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Толкачева А.С.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Толкачева </w:t>
      </w:r>
      <w:r>
        <w:rPr>
          <w:rStyle w:val="cat-UserDefinedgrp-37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38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0412365400675005972420189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39rplc-4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